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Rhodes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ADVENTURES    </w:t>
      </w:r>
      <w:r>
        <w:t xml:space="preserve">   BLESSINGS    </w:t>
      </w:r>
      <w:r>
        <w:t xml:space="preserve">   BOY    </w:t>
      </w:r>
      <w:r>
        <w:t xml:space="preserve">   DIANA    </w:t>
      </w:r>
      <w:r>
        <w:t xml:space="preserve">   FAMILY    </w:t>
      </w:r>
      <w:r>
        <w:t xml:space="preserve">   FOREVER    </w:t>
      </w:r>
      <w:r>
        <w:t xml:space="preserve">   JAZZY    </w:t>
      </w:r>
      <w:r>
        <w:t xml:space="preserve">   JIMMY    </w:t>
      </w:r>
      <w:r>
        <w:t xml:space="preserve">   LAUGHTER    </w:t>
      </w:r>
      <w:r>
        <w:t xml:space="preserve">   LEXIE    </w:t>
      </w:r>
      <w:r>
        <w:t xml:space="preserve">   LOVE    </w:t>
      </w:r>
      <w:r>
        <w:t xml:space="preserve">   MARRIAGE    </w:t>
      </w:r>
      <w:r>
        <w:t xml:space="preserve">   MORE    </w:t>
      </w:r>
      <w:r>
        <w:t xml:space="preserve">   PHOENIX    </w:t>
      </w:r>
      <w:r>
        <w:t xml:space="preserve">   PROMISES    </w:t>
      </w:r>
      <w:r>
        <w:t xml:space="preserve">   REALLY    </w:t>
      </w:r>
      <w:r>
        <w:t xml:space="preserve">   TOGETHER    </w:t>
      </w:r>
      <w:r>
        <w:t xml:space="preserve">   VACATIONS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Rhodes</dc:title>
  <dcterms:created xsi:type="dcterms:W3CDTF">2021-10-11T19:29:31Z</dcterms:created>
  <dcterms:modified xsi:type="dcterms:W3CDTF">2021-10-11T19:29:31Z</dcterms:modified>
</cp:coreProperties>
</file>