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Right Attitude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reward    </w:t>
      </w:r>
      <w:r>
        <w:t xml:space="preserve">   rejoice    </w:t>
      </w:r>
      <w:r>
        <w:t xml:space="preserve">   evil    </w:t>
      </w:r>
      <w:r>
        <w:t xml:space="preserve">   falsely    </w:t>
      </w:r>
      <w:r>
        <w:t xml:space="preserve">   insult    </w:t>
      </w:r>
      <w:r>
        <w:t xml:space="preserve">   persecuted    </w:t>
      </w:r>
      <w:r>
        <w:t xml:space="preserve">   sons of God    </w:t>
      </w:r>
      <w:r>
        <w:t xml:space="preserve">   peacemakers    </w:t>
      </w:r>
      <w:r>
        <w:t xml:space="preserve">   God    </w:t>
      </w:r>
      <w:r>
        <w:t xml:space="preserve">   pure in heart    </w:t>
      </w:r>
      <w:r>
        <w:t xml:space="preserve">   mercy    </w:t>
      </w:r>
      <w:r>
        <w:t xml:space="preserve">   merciful    </w:t>
      </w:r>
      <w:r>
        <w:t xml:space="preserve">   filled    </w:t>
      </w:r>
      <w:r>
        <w:t xml:space="preserve">   righteousness    </w:t>
      </w:r>
      <w:r>
        <w:t xml:space="preserve">   thirst    </w:t>
      </w:r>
      <w:r>
        <w:t xml:space="preserve">   hunger    </w:t>
      </w:r>
      <w:r>
        <w:t xml:space="preserve">   earth    </w:t>
      </w:r>
      <w:r>
        <w:t xml:space="preserve">   inherit    </w:t>
      </w:r>
      <w:r>
        <w:t xml:space="preserve">   meek    </w:t>
      </w:r>
      <w:r>
        <w:t xml:space="preserve">   comforted    </w:t>
      </w:r>
      <w:r>
        <w:t xml:space="preserve">   mourn    </w:t>
      </w:r>
      <w:r>
        <w:t xml:space="preserve">   heaven    </w:t>
      </w:r>
      <w:r>
        <w:t xml:space="preserve">   kingdom    </w:t>
      </w:r>
      <w:r>
        <w:t xml:space="preserve">   Poor in spirit    </w:t>
      </w:r>
      <w:r>
        <w:t xml:space="preserve">   Blessed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Right Attitude</dc:title>
  <dcterms:created xsi:type="dcterms:W3CDTF">2021-10-11T19:29:07Z</dcterms:created>
  <dcterms:modified xsi:type="dcterms:W3CDTF">2021-10-11T19:29:07Z</dcterms:modified>
</cp:coreProperties>
</file>