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Rise and Fall of the Athenian Golden 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of Democracy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Father of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Phidias?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Column with  scrolls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 column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Conquered the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Lover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Wrote Antigone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Created the Hippocratic Oath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 between Sparta and Athens, Sparta won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elaborate column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Blending of Greek, Persian, Egyptian and Indian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Created the basis for the scientific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Wrote The Elements, Father of Geometry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the Pythagorean Theorem, mathematician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 to death for corrupting the cities youth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Macedonia, conquered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Wrote The Republic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and Fall of the Athenian Golden Age </dc:title>
  <dcterms:created xsi:type="dcterms:W3CDTF">2021-10-11T19:28:58Z</dcterms:created>
  <dcterms:modified xsi:type="dcterms:W3CDTF">2021-10-11T19:28:58Z</dcterms:modified>
</cp:coreProperties>
</file>