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Rise and Fall of the Athenian Golden Age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Father of Democracy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The Father of History?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was Phidias?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Column with  scrolls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Basic column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Conquered the Persian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Lover of wisdom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Wrote Antigone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Created the Hippocratic Oath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War between Sparta and Athens, Sparta won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Most elaborate column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Blending of Greek, Persian, Egyptian and Indian cultures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Created the basis for the scientific method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Wrote The Elements, Father of Geometry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Created the Pythagorean Theorem, mathematician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Put to death for corrupting the cities youth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King of Macedonia, conquered Greece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Wrote The Republic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Rise and Fall of the Athenian Golden Age </dc:title>
  <dcterms:created xsi:type="dcterms:W3CDTF">2021-10-11T19:28:59Z</dcterms:created>
  <dcterms:modified xsi:type="dcterms:W3CDTF">2021-10-11T19:28:59Z</dcterms:modified>
</cp:coreProperties>
</file>