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Rise of Rome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Currency    </w:t>
      </w:r>
      <w:r>
        <w:t xml:space="preserve">   Aqueduct    </w:t>
      </w:r>
      <w:r>
        <w:t xml:space="preserve">   Pax Romana    </w:t>
      </w:r>
      <w:r>
        <w:t xml:space="preserve">   Hadrian    </w:t>
      </w:r>
      <w:r>
        <w:t xml:space="preserve">   Nero    </w:t>
      </w:r>
      <w:r>
        <w:t xml:space="preserve">   Caligula    </w:t>
      </w:r>
      <w:r>
        <w:t xml:space="preserve">   Ostia    </w:t>
      </w:r>
      <w:r>
        <w:t xml:space="preserve">   Puteoli    </w:t>
      </w:r>
      <w:r>
        <w:t xml:space="preserve">   Danube River    </w:t>
      </w:r>
      <w:r>
        <w:t xml:space="preserve">   Rhine River    </w:t>
      </w:r>
      <w:r>
        <w:t xml:space="preserve">   Triumvirate    </w:t>
      </w:r>
      <w:r>
        <w:t xml:space="preserve">   Latifundia    </w:t>
      </w:r>
      <w:r>
        <w:t xml:space="preserve">   Rubicon    </w:t>
      </w:r>
      <w:r>
        <w:t xml:space="preserve">   Cicero    </w:t>
      </w:r>
      <w:r>
        <w:t xml:space="preserve">   Antony    </w:t>
      </w:r>
      <w:r>
        <w:t xml:space="preserve">   Octavian    </w:t>
      </w:r>
      <w:r>
        <w:t xml:space="preserve">   Julius Caesar    </w:t>
      </w:r>
      <w:r>
        <w:t xml:space="preserve">   Praetor    </w:t>
      </w:r>
      <w:r>
        <w:t xml:space="preserve">   Veto    </w:t>
      </w:r>
      <w:r>
        <w:t xml:space="preserve">   Consul    </w:t>
      </w:r>
      <w:r>
        <w:t xml:space="preserve">   Plebeian    </w:t>
      </w:r>
      <w:r>
        <w:t xml:space="preserve">   Patrician    </w:t>
      </w:r>
      <w:r>
        <w:t xml:space="preserve">   Hannibal    </w:t>
      </w:r>
      <w:r>
        <w:t xml:space="preserve">   Cinninnatus    </w:t>
      </w:r>
      <w:r>
        <w:t xml:space="preserve">   Zama    </w:t>
      </w:r>
      <w:r>
        <w:t xml:space="preserve">   Cannae    </w:t>
      </w:r>
      <w:r>
        <w:t xml:space="preserve">   Carthage    </w:t>
      </w:r>
      <w:r>
        <w:t xml:space="preserve">   Legion Soldiers    </w:t>
      </w:r>
      <w:r>
        <w:t xml:space="preserve">   Republic    </w:t>
      </w:r>
      <w:r>
        <w:t xml:space="preserve">   Tanquins    </w:t>
      </w:r>
      <w:r>
        <w:t xml:space="preserve">   Etruscans    </w:t>
      </w:r>
      <w:r>
        <w:t xml:space="preserve">   Latins    </w:t>
      </w:r>
      <w:r>
        <w:t xml:space="preserve">   Aeneas    </w:t>
      </w:r>
      <w:r>
        <w:t xml:space="preserve">   Remus    </w:t>
      </w:r>
      <w:r>
        <w:t xml:space="preserve">   Romulus    </w:t>
      </w:r>
      <w:r>
        <w:t xml:space="preserve">   Eturia    </w:t>
      </w:r>
      <w:r>
        <w:t xml:space="preserve">   Tiber River    </w:t>
      </w:r>
      <w:r>
        <w:t xml:space="preserve">   Latium    </w:t>
      </w:r>
      <w:r>
        <w:t xml:space="preserve">   Apennines    </w:t>
      </w:r>
      <w:r>
        <w:t xml:space="preserve">   Silcily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of Rome Vocabulary</dc:title>
  <dcterms:created xsi:type="dcterms:W3CDTF">2021-10-11T19:28:15Z</dcterms:created>
  <dcterms:modified xsi:type="dcterms:W3CDTF">2021-10-11T19:28:15Z</dcterms:modified>
</cp:coreProperties>
</file>