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Rise of Russia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Confirmed power of tsarist autocracy by attacking authority of boyars(aristocracts)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Russian hier to the throne at the time of the Russian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Ruled after assassination of her husband; accepted Western cultural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Followed death of Russian tsar Ivan IV w/o heir early in 17th century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Division of Polish territory among Russia, Prussia and Austria in 1772, 1793, and 1795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Led by Cossack Emelian Pugachev, who claimed to be legitimate tsar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Russians who refused to accept the ecclesiastical reforms of Alexis Romanov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Peasants recruited to migrate to newly seized lands in Russia, particularly in south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Dynasty elected in 1614 at end of Time of Troubles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Prince of Duchy of Moscow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 of Alexis Romanov; ruled from 1689 to 1725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Rise of Russia </dc:title>
  <dcterms:created xsi:type="dcterms:W3CDTF">2021-10-11T19:28:07Z</dcterms:created>
  <dcterms:modified xsi:type="dcterms:W3CDTF">2021-10-11T19:28:07Z</dcterms:modified>
</cp:coreProperties>
</file>