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Rite of Confirmation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Presents the Candidate to receive the Sacrament by accompanying them to the Bishop.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'Be sealed with the Gift of the Holy Spirit' are words proclaimed during this ritual.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consecrated oil used to anoint the Candidates.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Comes immediately after the presentation of Candidates.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Bishop can delegate the celebration of Confirmation to: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celebration that renews the whole community through the revealing and sharing of the gift of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Signs of the gift of the Spirit working in the life of individual Christians to become witnesses to their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Their names can be chosen by Candidates for Confirmation.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Ordained by the Holy Spirit on the day of Pentecost to continue the work of Jesus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Sacrament of Confirmation is linked to this Sacrament.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Rite of Confirmation</dc:title>
  <dcterms:created xsi:type="dcterms:W3CDTF">2021-10-11T19:28:08Z</dcterms:created>
  <dcterms:modified xsi:type="dcterms:W3CDTF">2021-10-11T19:28:08Z</dcterms:modified>
</cp:coreProperties>
</file>