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Roanoke Colony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disappeared    </w:t>
      </w:r>
      <w:r>
        <w:t xml:space="preserve">   croatoan    </w:t>
      </w:r>
      <w:r>
        <w:t xml:space="preserve">   drought    </w:t>
      </w:r>
      <w:r>
        <w:t xml:space="preserve">   august    </w:t>
      </w:r>
      <w:r>
        <w:t xml:space="preserve">   boat    </w:t>
      </w:r>
      <w:r>
        <w:t xml:space="preserve">   john white    </w:t>
      </w:r>
      <w:r>
        <w:t xml:space="preserve">   virginiadare    </w:t>
      </w:r>
      <w:r>
        <w:t xml:space="preserve">   england    </w:t>
      </w:r>
      <w:r>
        <w:t xml:space="preserve">   roanoke    </w:t>
      </w:r>
      <w:r>
        <w:t xml:space="preserve">   spanish    </w:t>
      </w:r>
      <w:r>
        <w:t xml:space="preserve">   indians    </w:t>
      </w:r>
      <w:r>
        <w:t xml:space="preserve">   ellinor dare    </w:t>
      </w:r>
      <w:r>
        <w:t xml:space="preserve">   Artifact    </w:t>
      </w:r>
      <w:r>
        <w:t xml:space="preserve">   Sir Walter Raleigh    </w:t>
      </w:r>
      <w:r>
        <w:t xml:space="preserve">   Site 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Roanoke Colony</dc:title>
  <dcterms:created xsi:type="dcterms:W3CDTF">2021-10-11T19:28:02Z</dcterms:created>
  <dcterms:modified xsi:type="dcterms:W3CDTF">2021-10-11T19:28:02Z</dcterms:modified>
</cp:coreProperties>
</file>