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Roaring 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Consumerism    </w:t>
      </w:r>
      <w:r>
        <w:t xml:space="preserve">   Langston Hughes    </w:t>
      </w:r>
      <w:r>
        <w:t xml:space="preserve">   Walt Disney    </w:t>
      </w:r>
      <w:r>
        <w:t xml:space="preserve">   Amelia Earhart    </w:t>
      </w:r>
      <w:r>
        <w:t xml:space="preserve">   Duke Ellington    </w:t>
      </w:r>
      <w:r>
        <w:t xml:space="preserve">   Babe Ruth    </w:t>
      </w:r>
      <w:r>
        <w:t xml:space="preserve">   World War I    </w:t>
      </w:r>
      <w:r>
        <w:t xml:space="preserve">   Xenophobia    </w:t>
      </w:r>
      <w:r>
        <w:t xml:space="preserve">   Industrial Revolution    </w:t>
      </w:r>
      <w:r>
        <w:t xml:space="preserve">   Communist    </w:t>
      </w:r>
      <w:r>
        <w:t xml:space="preserve">   Red Scare    </w:t>
      </w:r>
      <w:r>
        <w:t xml:space="preserve">   Klu Klux Klan    </w:t>
      </w:r>
      <w:r>
        <w:t xml:space="preserve">   Isolationism    </w:t>
      </w:r>
      <w:r>
        <w:t xml:space="preserve">   Immigration Act    </w:t>
      </w:r>
      <w:r>
        <w:t xml:space="preserve">   Louis Armstrong    </w:t>
      </w:r>
      <w:r>
        <w:t xml:space="preserve">   Harlem Renaissance    </w:t>
      </w:r>
      <w:r>
        <w:t xml:space="preserve">   Fundamentalism    </w:t>
      </w:r>
      <w:r>
        <w:t xml:space="preserve">   Bob    </w:t>
      </w:r>
      <w:r>
        <w:t xml:space="preserve">   Suspenders    </w:t>
      </w:r>
      <w:r>
        <w:t xml:space="preserve">   Henry Ford    </w:t>
      </w:r>
      <w:r>
        <w:t xml:space="preserve">   Herbert Hoover    </w:t>
      </w:r>
      <w:r>
        <w:t xml:space="preserve">   Women's Movement    </w:t>
      </w:r>
      <w:r>
        <w:t xml:space="preserve">   Flapper    </w:t>
      </w:r>
      <w:r>
        <w:t xml:space="preserve">   Birth Control    </w:t>
      </w:r>
      <w:r>
        <w:t xml:space="preserve">   Suffrage    </w:t>
      </w:r>
      <w:r>
        <w:t xml:space="preserve">   Nascar    </w:t>
      </w:r>
      <w:r>
        <w:t xml:space="preserve">   Prohibition    </w:t>
      </w:r>
      <w:r>
        <w:t xml:space="preserve">   Jazz Age    </w:t>
      </w:r>
      <w:r>
        <w:t xml:space="preserve">   Great Gatsby    </w:t>
      </w:r>
      <w:r>
        <w:t xml:space="preserve">   The Roaring 20's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Roaring 20's</dc:title>
  <dcterms:created xsi:type="dcterms:W3CDTF">2021-10-11T19:29:46Z</dcterms:created>
  <dcterms:modified xsi:type="dcterms:W3CDTF">2021-10-11T19:29:46Z</dcterms:modified>
</cp:coreProperties>
</file>