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Roaring Twenties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a series of raids conducted by the United States Department of Justice to capture, arrest and deport radical leftists, especially anarchists, from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advacates through or complete political or social reform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was a period in the 1920s, ending with the Great Depression, in which jazz music and dance styles became popular, mainly in the United States, but also in Britain, France and elsewhere.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right to vote in political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law that severely restricted immigration by establishing a system of national quotas that blatantly discriminated against immigrants from southern and eastern Europe and virtually excluded Asians.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secret society in the southern U.S. that focuses on white supremacy and terrorizes other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of disorder due to absence or nonrecognition of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action of forbidding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an American legal case in 1925 in which a substitute high school teacher, John Scopes, was accused of violating Tennessee's Butler Act, which had made it unlawful to teach human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a time when many people defied Prohibition, indulged in new styles of dancing and dressing, and rejected many traditional moral standards.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generation reaching maturity during and just after World War I, a high proportion of whose men were killed during those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rounding up and deportation of several hundred immigrants of radical political views by the federal government in 1919 and 1920.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were convicted of a robbery and two murders in Massachusetts in the early 1920s and sentenced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contray to a society of mass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come to a place or country you are not native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cultural, social, and artistic explosion that took place in Harlem, New York, spanned the 1920s.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Roaring Twenties</dc:title>
  <dcterms:created xsi:type="dcterms:W3CDTF">2021-10-11T19:28:33Z</dcterms:created>
  <dcterms:modified xsi:type="dcterms:W3CDTF">2021-10-11T19:28:33Z</dcterms:modified>
</cp:coreProperties>
</file>