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The Rock Cycle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Process that compresses sediment by the weight of the rock layers above them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rocks are formed by compaction and cementation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molten material outside of volcano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example of metamorphic rock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example of igneous rock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where igneous rocks form 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When a rock cools slowly and forms crystals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process of moving sediments from one place to another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Process that makes sediments stick together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process of breaking down similar rocks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sediments are lay down in layers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example of sedimentary rock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Rock made by heat and pressure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lives inside a volcano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process of which one rock changes one after another; igneous, metamorphic and sedimentary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Rock Cycle </dc:title>
  <dcterms:created xsi:type="dcterms:W3CDTF">2021-10-11T19:29:19Z</dcterms:created>
  <dcterms:modified xsi:type="dcterms:W3CDTF">2021-10-11T19:29:19Z</dcterms:modified>
</cp:coreProperties>
</file>