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Rock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that compresses sediment by the weight of the rock layers above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rocks are formed by compaction and cementation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molten material outside of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example of 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 of 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igneous rocks form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rock cools slowly and forms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moving sediments from one place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that makes sediments stick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breaking down similar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sediments are lay down in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Rock made by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lives inside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which one rock changes one after another; igneous, metamorphic and sedimentary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Rock Cycle </dc:title>
  <dcterms:created xsi:type="dcterms:W3CDTF">2021-10-11T19:29:20Z</dcterms:created>
  <dcterms:modified xsi:type="dcterms:W3CDTF">2021-10-11T19:29:20Z</dcterms:modified>
</cp:coreProperties>
</file>