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Roman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Roman Empire</dc:title>
  <dcterms:created xsi:type="dcterms:W3CDTF">2022-08-17T20:13:31Z</dcterms:created>
  <dcterms:modified xsi:type="dcterms:W3CDTF">2022-08-17T20:13:31Z</dcterms:modified>
</cp:coreProperties>
</file>