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Roman Empire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Achievements    </w:t>
      </w:r>
      <w:r>
        <w:t xml:space="preserve">   Christianity    </w:t>
      </w:r>
      <w:r>
        <w:t xml:space="preserve">   Empire    </w:t>
      </w:r>
      <w:r>
        <w:t xml:space="preserve">   Fall    </w:t>
      </w:r>
      <w:r>
        <w:t xml:space="preserve">   Augustus    </w:t>
      </w:r>
      <w:r>
        <w:t xml:space="preserve">   Romulus    </w:t>
      </w:r>
      <w:r>
        <w:t xml:space="preserve">   Remus    </w:t>
      </w:r>
      <w:r>
        <w:t xml:space="preserve">   Mediterranean    </w:t>
      </w:r>
      <w:r>
        <w:t xml:space="preserve">   Army    </w:t>
      </w:r>
      <w:r>
        <w:t xml:space="preserve">   Hunger    </w:t>
      </w:r>
      <w:r>
        <w:t xml:space="preserve">   Weakening Frontiers    </w:t>
      </w:r>
      <w:r>
        <w:t xml:space="preserve">   Political Instablity    </w:t>
      </w:r>
      <w:r>
        <w:t xml:space="preserve">   War    </w:t>
      </w:r>
      <w:r>
        <w:t xml:space="preserve">   Poor    </w:t>
      </w:r>
      <w:r>
        <w:t xml:space="preserve">   Slaves    </w:t>
      </w:r>
      <w:r>
        <w:t xml:space="preserve">   Taxes    </w:t>
      </w:r>
      <w:r>
        <w:t xml:space="preserve">   Aqueducts    </w:t>
      </w:r>
      <w:r>
        <w:t xml:space="preserve">   Patricians    </w:t>
      </w:r>
      <w:r>
        <w:t xml:space="preserve">   Plebeians    </w:t>
      </w:r>
      <w:r>
        <w:t xml:space="preserve">   Geography    </w:t>
      </w:r>
      <w:r>
        <w:t xml:space="preserve">   Rome    </w:t>
      </w:r>
      <w:r>
        <w:t xml:space="preserve">   Gladiator    </w:t>
      </w:r>
      <w:r>
        <w:t xml:space="preserve">   Europe    </w:t>
      </w:r>
      <w:r>
        <w:t xml:space="preserve">   Emperor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Roman Empire</dc:title>
  <dcterms:created xsi:type="dcterms:W3CDTF">2021-10-11T19:29:50Z</dcterms:created>
  <dcterms:modified xsi:type="dcterms:W3CDTF">2021-10-11T19:29:50Z</dcterms:modified>
</cp:coreProperties>
</file>