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Roman Republic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Augustus convinced the people that he could make Rome great again by restoring _________ values.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Jesus's teachings stressed the importance of _________ and love.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Augustus promoted himself as the man who would return Rome to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was the last name of the person that Augustus Caesar teamed up with to seize power after Julius's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Augustus promised to restore _________ and security.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the first century BC, Rome was a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is who took over after Augustus.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After 31 BC, the transformation from Roman Republic to Roman _________ was complete.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accomplishment of Julius Caesar is that he created many jobs through public _________ (plural).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was a 207 year period of more peace and prosperity than Rome had experienced previously (two words).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It was originally _________ to practice Christianity in the early Roman Empire.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Augustus took a very _________ approach to Rome's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31 BC, Augustus became Rome's first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Emperor accepted Christianity and made it the official religion of the later Roman Empire.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Trade and _________ are the important aspects of the Roman Empire's economy.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the first name of the person who was the most influential in spreading Christianity early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accomplishment of Julius Caesar is that he extended Roman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Senators feared that Augustus was creating a _________ to rule Rome for generations to 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the country that Marc Antony took control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Christianity was very appealing to the poor because it preached the message of _________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Augustus expanded the empire, adding Egypt, northern _________ and large parts of central Europe before invading Germany.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battle was a huge victory for Augustus against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is the person that Marc Antony fell in love with who ultimately led to his downfall.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Jesus said that even the poorest members of society would find relief and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Emperor persecuted Christians in the early Roman Empire.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was a group of men elected by Roman citizens.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Roman Republic</dc:title>
  <dcterms:created xsi:type="dcterms:W3CDTF">2021-10-11T19:29:27Z</dcterms:created>
  <dcterms:modified xsi:type="dcterms:W3CDTF">2021-10-11T19:29:27Z</dcterms:modified>
</cp:coreProperties>
</file>