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Roman Republic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person's or a people's native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Roman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short descriptive literary sketch that neatly encapsulates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Powerful upper-class citizens of ancient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Poor and lower-class citizens of ancient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Became notorious as the date of the assassination of Julius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Absolute ruler of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Roman officials elected to protect the lower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Heads of the ancient Rome Republic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legislation that stood at the foundation of Roman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Roman general, statesman, and historian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Handled daily problems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Roman public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way or course taken in getting from a starting point to a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state formally cooperating with another for a military or other purpose, typically by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Group of three people who rule with equal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native of ancient Etruria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series of three wars fought between Rome and Carthage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undersurface of a person's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piece of land almost surrounded by water or projecting out into a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Without purpose or effect; pointless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Government in which citizens choose their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Greek infantry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Roman military boarding device used in naval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Crops sold in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makes changes to something in order to improve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Divisions of Roman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Refuse consent (say no 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center or capital city of the ancient Carthaginian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Groups of people gathered together in one place for a common purpose.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Skilled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Large Roman estates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Ancient Roman tax collecters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region of Western Europe during the Iron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region producing large quantities of corn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Roman Republic Crossword Puzzle</dc:title>
  <dcterms:created xsi:type="dcterms:W3CDTF">2021-10-11T19:29:22Z</dcterms:created>
  <dcterms:modified xsi:type="dcterms:W3CDTF">2021-10-11T19:29:22Z</dcterms:modified>
</cp:coreProperties>
</file>