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Roman Way of Life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anatomy    </w:t>
      </w:r>
      <w:r>
        <w:t xml:space="preserve">   architecture    </w:t>
      </w:r>
      <w:r>
        <w:t xml:space="preserve">   Art    </w:t>
      </w:r>
      <w:r>
        <w:t xml:space="preserve">   Circus Maximus    </w:t>
      </w:r>
      <w:r>
        <w:t xml:space="preserve">   Colosseum    </w:t>
      </w:r>
      <w:r>
        <w:t xml:space="preserve">   Daily Life    </w:t>
      </w:r>
      <w:r>
        <w:t xml:space="preserve">   emperor    </w:t>
      </w:r>
      <w:r>
        <w:t xml:space="preserve">   Forum    </w:t>
      </w:r>
      <w:r>
        <w:t xml:space="preserve">   Galen    </w:t>
      </w:r>
      <w:r>
        <w:t xml:space="preserve">   gladiator    </w:t>
      </w:r>
      <w:r>
        <w:t xml:space="preserve">   Latin    </w:t>
      </w:r>
      <w:r>
        <w:t xml:space="preserve">   ode    </w:t>
      </w:r>
      <w:r>
        <w:t xml:space="preserve">   Ptolemy    </w:t>
      </w:r>
      <w:r>
        <w:t xml:space="preserve">   Religion    </w:t>
      </w:r>
      <w:r>
        <w:t xml:space="preserve">   Rome    </w:t>
      </w:r>
      <w:r>
        <w:t xml:space="preserve">   satire    </w:t>
      </w:r>
      <w:r>
        <w:t xml:space="preserve">   Science    </w:t>
      </w:r>
      <w:r>
        <w:t xml:space="preserve">   Slavery    </w:t>
      </w:r>
      <w:r>
        <w:t xml:space="preserve">   Spartacus    </w:t>
      </w:r>
      <w:r>
        <w:t xml:space="preserve">   vault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Roman Way of Life Word Search</dc:title>
  <dcterms:created xsi:type="dcterms:W3CDTF">2021-10-11T19:29:23Z</dcterms:created>
  <dcterms:modified xsi:type="dcterms:W3CDTF">2021-10-11T19:29:23Z</dcterms:modified>
</cp:coreProperties>
</file>