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Romanov famliy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yaakov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tsarina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killer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execution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murder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famliy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nicolas 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july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Romanov famliy</dc:title>
  <dcterms:created xsi:type="dcterms:W3CDTF">2021-10-12T20:33:38Z</dcterms:created>
  <dcterms:modified xsi:type="dcterms:W3CDTF">2021-10-12T20:33:38Z</dcterms:modified>
</cp:coreProperties>
</file>