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Romans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a person who lived in the Roman Empire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Remus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fought in the Roman army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shield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fought in an arena or Colosseum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helmet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ruled Rome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Chariot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was a very important person and had many different responsibilities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armour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huge building used for entertaining Romans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soldier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Romans used me to buy things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gladiator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beautiful artwork made from tiles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roads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protective clothing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Romans were transported around on 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Roman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twin brother that Rome was named after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mosaics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twin brother that died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protective head wear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Romulus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beautiful and important clothing worn by men and women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Roman tortoise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made and enabled easy and quick transportation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aqueduct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water bridge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Pantheon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protective equipment that is carried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Colosseum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important building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Woman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formation made by soldiers to protect them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Emperor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Romans</dc:title>
  <dcterms:created xsi:type="dcterms:W3CDTF">2021-10-11T19:29:16Z</dcterms:created>
  <dcterms:modified xsi:type="dcterms:W3CDTF">2021-10-11T19:29:16Z</dcterms:modified>
</cp:coreProperties>
</file>