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glorious    </w:t>
      </w:r>
      <w:r>
        <w:t xml:space="preserve">   sorrowful    </w:t>
      </w:r>
      <w:r>
        <w:t xml:space="preserve">   lluminous    </w:t>
      </w:r>
      <w:r>
        <w:t xml:space="preserve">   joyful    </w:t>
      </w:r>
      <w:r>
        <w:t xml:space="preserve">   Mystery    </w:t>
      </w:r>
      <w:r>
        <w:t xml:space="preserve">   Decade    </w:t>
      </w:r>
      <w:r>
        <w:t xml:space="preserve">   Apostle's Creed    </w:t>
      </w:r>
      <w:r>
        <w:t xml:space="preserve">   The Sign of the Cross    </w:t>
      </w:r>
      <w:r>
        <w:t xml:space="preserve">   Hail Holy Queen    </w:t>
      </w:r>
      <w:r>
        <w:t xml:space="preserve">   Fatima Prayer    </w:t>
      </w:r>
      <w:r>
        <w:t xml:space="preserve">   Glory Be    </w:t>
      </w:r>
      <w:r>
        <w:t xml:space="preserve">   Hail Mary    </w:t>
      </w:r>
      <w:r>
        <w:t xml:space="preserve">   Our Father    </w:t>
      </w:r>
      <w:r>
        <w:t xml:space="preserve">   decade    </w:t>
      </w:r>
      <w:r>
        <w:t xml:space="preserve">   rosary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Rosary</dc:title>
  <dcterms:created xsi:type="dcterms:W3CDTF">2021-10-12T20:57:53Z</dcterms:created>
  <dcterms:modified xsi:type="dcterms:W3CDTF">2021-10-12T20:57:53Z</dcterms:modified>
</cp:coreProperties>
</file>