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Royal Road to Persia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Persian state of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It's also Greek to me for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wise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Conflict between 499-449 B.C. between ancient Greece and Persia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great military ruler who created the greatest ancient empire.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conquered, but he allowed others to keep 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Time between the death of Alexander, The Great and The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Like an ancient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Greek city-states, which fought in the Persian Wars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"______, The Great" who conquered Median, Lydian, and Mesopotamian Empires.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Ancient religion, which was both monotheistic and believed in dualism.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 War, fought, basically between Athens and Sparta.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Ancient highway constructed by Darius, The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Greek statesman famous during the Persian and Peloponnesian Wars.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Road to Persia</dc:title>
  <dcterms:created xsi:type="dcterms:W3CDTF">2021-10-11T19:29:16Z</dcterms:created>
  <dcterms:modified xsi:type="dcterms:W3CDTF">2021-10-11T19:29:16Z</dcterms:modified>
</cp:coreProperties>
</file>