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Runaway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Jaron is the king of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Harlowe's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Jaron's brother in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former pirate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betrayed Carthya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new pirate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Once Carthya's ally, now has alliance with Avenia to attack Carthya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once a young thief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Jaron's fake name he used in Avenia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 Jaron grew up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Jaron's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Carthyan army commander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chracter, Carthyan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servant girl that Jaron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Roden's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Avenian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Jaron's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Jaron's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Jaron's friends, a doctor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Runaway King</dc:title>
  <dcterms:created xsi:type="dcterms:W3CDTF">2021-10-11T19:29:05Z</dcterms:created>
  <dcterms:modified xsi:type="dcterms:W3CDTF">2021-10-11T19:29:05Z</dcterms:modified>
</cp:coreProperties>
</file>