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Sacrament of Confirmation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Christian    </w:t>
      </w:r>
      <w:r>
        <w:t xml:space="preserve">   Baptismal promises    </w:t>
      </w:r>
      <w:r>
        <w:t xml:space="preserve">   Confirmation    </w:t>
      </w:r>
      <w:r>
        <w:t xml:space="preserve">   anointing    </w:t>
      </w:r>
      <w:r>
        <w:t xml:space="preserve">   Apostles    </w:t>
      </w:r>
      <w:r>
        <w:t xml:space="preserve">   Christians    </w:t>
      </w:r>
      <w:r>
        <w:t xml:space="preserve">   Courage    </w:t>
      </w:r>
      <w:r>
        <w:t xml:space="preserve">   fruits    </w:t>
      </w:r>
      <w:r>
        <w:t xml:space="preserve">   graces    </w:t>
      </w:r>
      <w:r>
        <w:t xml:space="preserve">   Holy Spirit    </w:t>
      </w:r>
      <w:r>
        <w:t xml:space="preserve">   Knowledge    </w:t>
      </w:r>
      <w:r>
        <w:t xml:space="preserve">   Pentecost    </w:t>
      </w:r>
      <w:r>
        <w:t xml:space="preserve">   Renewal    </w:t>
      </w:r>
      <w:r>
        <w:t xml:space="preserve">   Reverence    </w:t>
      </w:r>
      <w:r>
        <w:t xml:space="preserve">   Right Judgement    </w:t>
      </w:r>
      <w:r>
        <w:t xml:space="preserve">   sacred oil    </w:t>
      </w:r>
      <w:r>
        <w:t xml:space="preserve">   Understanding    </w:t>
      </w:r>
      <w:r>
        <w:t xml:space="preserve">   Wisdom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Sacrament of Confirmation</dc:title>
  <dcterms:created xsi:type="dcterms:W3CDTF">2021-10-11T19:30:24Z</dcterms:created>
  <dcterms:modified xsi:type="dcterms:W3CDTF">2021-10-11T19:30:24Z</dcterms:modified>
</cp:coreProperties>
</file>