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Sacrament of the Eucharist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means "I confess" and it is used at the beginning of Mass and to prepare to receive graces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part of a psalm that is sung when the priest enters the church and approaches the altarv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means "of his own accord"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formal Profession of Faith recited at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opening prayer of the Mass (concludes the Introductory Rites and precedes the Liturgy of the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bringing the Good News of Jesus Christ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time during the Communion Rite when the priest breaks the Body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Church's great prayer of praise and thanksgiving to God that takes place during the Liturgy of the Eucharist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psalm sung or said at Mass after the first Scripture reading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words said by Jesus over the bread and wine at the Last Supper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 of the introductory rite at Mass when the priest invites people to repent of their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part of the Mass that was attended by catechumens along with Baptized Catholics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call, request, or supplication for God's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affirmation by the faithful to the entire Eucharistic 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prayer that petitions God to send the Holy Spirit to transform the bread and wine offered at the Eucharistic liturgy into the Body and Blood of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prayer of praise to the Blessed Trinity at the end of the Eucharistic Prayer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Sacrament of the Eucharist</dc:title>
  <dcterms:created xsi:type="dcterms:W3CDTF">2021-10-11T19:29:05Z</dcterms:created>
  <dcterms:modified xsi:type="dcterms:W3CDTF">2021-10-11T19:29:05Z</dcterms:modified>
</cp:coreProperties>
</file>