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Salem Witch Trials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kind of evidence was necessary to later prove that their was indeed witches alive in Salem?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Puritans believed indians were_____and their shamans were witches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did the trials take place?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was the leader of the Invisible World?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Reverend George Burrough reffered to as king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was the most evil form the Purtitans belived was created by the devil?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did the "witches" want their victims to sign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ancient European folklore alleged what form of animal to be imps disguised to help witches do their dirty work?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novel had witness, Cotton Mather write to tell of possesion of demons in 1688?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Connecticut and which other state proclaimed witchcraft a crime punishable by death?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the 2nd alternative world the Puritans believed in "their souls"?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was the first so called witch to be hung?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up until the final trial Boston Reverend and his son Cotton agreed that the Devil didnt have to ask for what? to possess inocents bodies?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would a dog eat to reveal the victims witches?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did Reverend Parris reffer to sinners who didnt believe in the Purtians beliefs?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William Griggs, an elderly physician declared that Betty and Abigail, Parris daughters were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victims began to ________ certain people their family didnt respect or like, as witches.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wich witch confessed on telling the Magistrate she was a "witch"?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 march 1 the official witch trial were arranged, it made the three suspects preform how many tests to prove to be gulity of witchcraft?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Puritans and Parris belived these acts were signs from who?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Salem Witch Trials</dc:title>
  <dcterms:created xsi:type="dcterms:W3CDTF">2021-10-11T19:29:03Z</dcterms:created>
  <dcterms:modified xsi:type="dcterms:W3CDTF">2021-10-11T19:29:03Z</dcterms:modified>
</cp:coreProperties>
</file>