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Scarlet Letter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large, imposing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unfavorable; unlucky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urge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strength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Scarlet Letter</dc:title>
  <dcterms:created xsi:type="dcterms:W3CDTF">2021-10-11T19:29:37Z</dcterms:created>
  <dcterms:modified xsi:type="dcterms:W3CDTF">2021-10-11T19:29:37Z</dcterms:modified>
</cp:coreProperties>
</file>