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Scarlet Letter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Pearl was a baby, what did Hester fear her seeing?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father of the scarlet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unsure if she was born into the love of 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Pearl go when she grew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the town fear Hester would try while she was locked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Chillingworth pretend to be while in Boston?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Chillingworth kept his identity........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Roger Chillingworth suspect was making Dimmesdale sick?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did Hester and Dimmesdale plan to leave?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Hester wear upon her chest?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skill makes Hester well known in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Hester's Husband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Hester have to stand for town shame?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Hester constantly told that she must do for her sins?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happened to Dimmesdale at the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color is peal most compared to?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Scarlet Letter</dc:title>
  <dcterms:created xsi:type="dcterms:W3CDTF">2021-10-11T19:30:02Z</dcterms:created>
  <dcterms:modified xsi:type="dcterms:W3CDTF">2021-10-11T19:30:02Z</dcterms:modified>
</cp:coreProperties>
</file>