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Scarlet Letter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Dimmesdale says he will hold Pearl's and Hester's hand on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Puritan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Hester's husband's pseudonym.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Governor Bellingham and Mistress Hibbins are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Vehicle by which Hester and Dimmesdale plan to escape.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Symbol throughout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Pearl's birth is surprising since Hester is from a _______ household.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returns Dimmesdale's missing glove?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Dimmesdale's profession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Hester's residence at the beginning of the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Puritan children hurl these at Pearl.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Physician of the soul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Dimmesdale's public perception despite his secret is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______ can be seen as a metaphor for Pearl as no one knows their origin.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"black flower of civilized society"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fate of Mistress Hibbins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Boston's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Governor Bellingham has Hester embroider his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Delivered on Election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Setting's centry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Dimmesdale uses this as a tool of self-harm.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Who returned Dimmesdale's missing glove?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Pearl makes her own "scarlet letter" out of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Pear is Hester's ________________ which is the origin of her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Day of celebration in Puritan society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Public shame, dishonor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According to Hawthorne, the greatest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Hester's three teachers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scarlet letter's designer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Novel settting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Referring to Satan as the "Black Man" is considered a literary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Chillingworth is gainfully employed as a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Believed to have died during his trip to Boston.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Dimmesdale _________ after receiving Pearl's kiss.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Religion practiced by the Puritans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Hester' vows to keep Pearl's father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meets his demise in Chapter 23?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Chillingworth's home before Boston.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Chillingworth vows that Pearl's father will be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Hester is forced to adorn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in which part of the plot is Hester made to face the scrutiny of the Puritans?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Hester's possible punishment for committing adultery.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Scene of shame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For how many years does Dimmesdale keep his secret?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Scarlet Letter</dc:title>
  <dcterms:created xsi:type="dcterms:W3CDTF">2021-10-11T19:30:30Z</dcterms:created>
  <dcterms:modified xsi:type="dcterms:W3CDTF">2021-10-11T19:30:30Z</dcterms:modified>
</cp:coreProperties>
</file>