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 (ch.10-ch.12)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oddities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individual arguing with Reverend Dimmesdale about the confession of his sin?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Rev. Dimmesdale understand that he must himself embrace? (figuratively)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Rev. Dimmesdale go to stand and cry? ( Hester stood her when she recieved her punishments)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cheating, conning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has consummed Roger Chillingworth?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evil, wrong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the opposite friendly, mild.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persons facial features were rather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Restraining, Smothering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 cast a _____ look at the beckoning hills and reluctantly turned towards the house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reproduce, increase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person dancing and jumping in the graveyard?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predicted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the opposite of forgivness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Chillingworth find the herbs he used to treat Dimmesdale?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given, bestowed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the opposite of compliment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revolting, sickening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enlightenments, eye openers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opposite of retribution/penalty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has a hold on Rev. Dimmesdale according to Pearl?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enmity, strong dislike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cleaning the toilet is such an _________ task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 (ch.10-ch.12)</dc:title>
  <dcterms:created xsi:type="dcterms:W3CDTF">2021-10-11T19:29:45Z</dcterms:created>
  <dcterms:modified xsi:type="dcterms:W3CDTF">2021-10-11T19:29:45Z</dcterms:modified>
</cp:coreProperties>
</file>