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School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poker face    </w:t>
      </w:r>
      <w:r>
        <w:t xml:space="preserve">   manuscript    </w:t>
      </w:r>
      <w:r>
        <w:t xml:space="preserve">   the cheter    </w:t>
      </w:r>
      <w:r>
        <w:t xml:space="preserve">   publish    </w:t>
      </w:r>
      <w:r>
        <w:t xml:space="preserve">   ms .clayton    </w:t>
      </w:r>
      <w:r>
        <w:t xml:space="preserve">   book    </w:t>
      </w:r>
      <w:r>
        <w:t xml:space="preserve">   school    </w:t>
      </w:r>
      <w:r>
        <w:t xml:space="preserve">   letha    </w:t>
      </w:r>
      <w:r>
        <w:t xml:space="preserve">   zeezee    </w:t>
      </w:r>
      <w:r>
        <w:t xml:space="preserve">   cheater    </w:t>
      </w:r>
      <w:r>
        <w:t xml:space="preserve">   clements    </w:t>
      </w:r>
      <w:r>
        <w:t xml:space="preserve">   editor    </w:t>
      </w:r>
      <w:r>
        <w:t xml:space="preserve">   dad    </w:t>
      </w:r>
      <w:r>
        <w:t xml:space="preserve">   cassandraday    </w:t>
      </w:r>
      <w:r>
        <w:t xml:space="preserve">   zoe    </w:t>
      </w:r>
      <w:r>
        <w:t xml:space="preserve">   natalie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Story</dc:title>
  <dcterms:created xsi:type="dcterms:W3CDTF">2021-10-11T19:31:01Z</dcterms:created>
  <dcterms:modified xsi:type="dcterms:W3CDTF">2021-10-11T19:31:01Z</dcterms:modified>
</cp:coreProperties>
</file>