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School 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thousands is Natalie offered for her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book Natalie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of the agency company Zoe makes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it mean to use a fake name, authors usually do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lawyer to Zoe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two names of the Publishing Company Hannah works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does Natalie's mom find out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teacher that helps the girls with their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name does Zoe make up for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grade are Natalie and Zoe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Natalie's pen name (first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hundreds of dollars does Zoe pay to start up the agency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Hannah Nelson's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room that the girls meet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Story </dc:title>
  <dcterms:created xsi:type="dcterms:W3CDTF">2021-10-11T19:29:47Z</dcterms:created>
  <dcterms:modified xsi:type="dcterms:W3CDTF">2021-10-11T19:29:47Z</dcterms:modified>
</cp:coreProperties>
</file>