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Scientific Method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determine the extent, quantity or dimensions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repeat a research study, usually with different participants and in different situations, to confirm the results of the original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notice similarities or differences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methodological studying of the natural world through experimentation and verification of facts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detailed series of steps to follow to perform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feature of the experiment that does not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name or recognize something based on its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collecting of information on a particular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make a conclusion based on reasoning and observations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group information into categories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Visual aids used by scientists to communicate results of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process used by scientists to solve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Part of the experiment capable to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a scientist writes summarizing the results of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action or process of examining something carefully in order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Indicate in advance on the basis of observation, experience or scientific reason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scientific procedure undertaken to make a discovery, test a hypothesis or demonstrate a known fact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outcome or conclusion of an experiment after a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step in the scientific method is to define or identify the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form an idea as a result of the analysis of the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standard to compare with the results in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variables that the experimenter changes to test their dependent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cause favoritism or influence to experimental results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variable that depends on other factors, also the variable that will be measured and affected during the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examine carefully and in detail to identify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observe carefully and in detail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statement predicting the result of a controlled scientific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Evidence gathered through observations (especially during experiments)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record observations, research and other information related to the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write down in permanent form for later reference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Scientific Method</dc:title>
  <dcterms:created xsi:type="dcterms:W3CDTF">2021-10-11T19:29:58Z</dcterms:created>
  <dcterms:modified xsi:type="dcterms:W3CDTF">2021-10-11T19:29:58Z</dcterms:modified>
</cp:coreProperties>
</file>