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Scorch Trails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girl crank who Thomas gets to like.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group of which Teresa is in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gladers enemies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betrayer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main character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most burned out section of the world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dank, miserable place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name of the disease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name of flare infected people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leader of the graders.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Scorch Trails</dc:title>
  <dcterms:created xsi:type="dcterms:W3CDTF">2021-10-11T19:30:25Z</dcterms:created>
  <dcterms:modified xsi:type="dcterms:W3CDTF">2021-10-11T19:30:25Z</dcterms:modified>
</cp:coreProperties>
</file>