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Scorch Trials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aris    </w:t>
      </w:r>
      <w:r>
        <w:t xml:space="preserve">   brenda     </w:t>
      </w:r>
      <w:r>
        <w:t xml:space="preserve">   candidates    </w:t>
      </w:r>
      <w:r>
        <w:t xml:space="preserve">   cranks    </w:t>
      </w:r>
      <w:r>
        <w:t xml:space="preserve">   dreams    </w:t>
      </w:r>
      <w:r>
        <w:t xml:space="preserve">   minho    </w:t>
      </w:r>
      <w:r>
        <w:t xml:space="preserve">   newt     </w:t>
      </w:r>
      <w:r>
        <w:t xml:space="preserve">   teresa    </w:t>
      </w:r>
      <w:r>
        <w:t xml:space="preserve">   the betrayer    </w:t>
      </w:r>
      <w:r>
        <w:t xml:space="preserve">   the bliss    </w:t>
      </w:r>
      <w:r>
        <w:t xml:space="preserve">   the flare    </w:t>
      </w:r>
      <w:r>
        <w:t xml:space="preserve">   the glue    </w:t>
      </w:r>
      <w:r>
        <w:t xml:space="preserve">   the gone    </w:t>
      </w:r>
      <w:r>
        <w:t xml:space="preserve">   the leader    </w:t>
      </w:r>
      <w:r>
        <w:t xml:space="preserve">   the partner    </w:t>
      </w:r>
      <w:r>
        <w:t xml:space="preserve">   the real leader    </w:t>
      </w:r>
      <w:r>
        <w:t xml:space="preserve">   the scorch     </w:t>
      </w:r>
      <w:r>
        <w:t xml:space="preserve">   thomas    </w:t>
      </w:r>
      <w:r>
        <w:t xml:space="preserve">   variables    </w:t>
      </w:r>
      <w:r>
        <w:t xml:space="preserve">   WICKED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Scorch Trials </dc:title>
  <dcterms:created xsi:type="dcterms:W3CDTF">2021-10-11T19:29:42Z</dcterms:created>
  <dcterms:modified xsi:type="dcterms:W3CDTF">2021-10-11T19:29:42Z</dcterms:modified>
</cp:coreProperties>
</file>