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Scorch Trials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white (race) leader's name from Group 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Minho call the man that appeared to the boys in the dorms?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called the "Glue?"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disease that brought the world to catastrophe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both groups escape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black (race) leader's name from Group 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name of the crank that helped the boys get across the wasteland?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most burned-out part of the earth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acronym of the group responsible for the trials?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was injured by the metallic blob?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the name of the transport that the boys had to take to get to the desert?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main character?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are the group of boys traveling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Betrayer?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group of boys'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leader?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name of the girl that helped the main character get across the city?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are the people infected by the disease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name of the boy from Group 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many people died in the storm?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Scorch Trials Crossword</dc:title>
  <dcterms:created xsi:type="dcterms:W3CDTF">2021-10-11T19:30:41Z</dcterms:created>
  <dcterms:modified xsi:type="dcterms:W3CDTF">2021-10-11T19:30:41Z</dcterms:modified>
</cp:coreProperties>
</file>