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Scramble for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Kwame Nkrumah    </w:t>
      </w:r>
      <w:r>
        <w:t xml:space="preserve">   Ethiopia    </w:t>
      </w:r>
      <w:r>
        <w:t xml:space="preserve">   Liberia    </w:t>
      </w:r>
      <w:r>
        <w:t xml:space="preserve">   Zimbabwe    </w:t>
      </w:r>
      <w:r>
        <w:t xml:space="preserve">   Berlin Conference    </w:t>
      </w:r>
      <w:r>
        <w:t xml:space="preserve">   King Leopold II    </w:t>
      </w:r>
      <w:r>
        <w:t xml:space="preserve">   Imperialism    </w:t>
      </w:r>
      <w:r>
        <w:t xml:space="preserve">   Colonialism    </w:t>
      </w:r>
      <w:r>
        <w:t xml:space="preserve">   Dark Continent    </w:t>
      </w:r>
      <w:r>
        <w:t xml:space="preserve">   Boers    </w:t>
      </w:r>
      <w:r>
        <w:t xml:space="preserve">   Cape Town    </w:t>
      </w:r>
      <w:r>
        <w:t xml:space="preserve">   Oyo empire    </w:t>
      </w:r>
      <w:r>
        <w:t xml:space="preserve">   monopoly    </w:t>
      </w:r>
      <w:r>
        <w:t xml:space="preserve">   Osei Tutu    </w:t>
      </w:r>
      <w:r>
        <w:t xml:space="preserve">   Asante    </w:t>
      </w:r>
      <w:r>
        <w:t xml:space="preserve">   missionary    </w:t>
      </w:r>
      <w:r>
        <w:t xml:space="preserve">   Affonso I    </w:t>
      </w:r>
      <w:r>
        <w:t xml:space="preserve">   plantation    </w:t>
      </w:r>
      <w:r>
        <w:t xml:space="preserve">   Malindi    </w:t>
      </w:r>
      <w:r>
        <w:t xml:space="preserve">   Mombasa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Scramble for Africa</dc:title>
  <dcterms:created xsi:type="dcterms:W3CDTF">2021-10-11T19:30:21Z</dcterms:created>
  <dcterms:modified xsi:type="dcterms:W3CDTF">2021-10-11T19:30:21Z</dcterms:modified>
</cp:coreProperties>
</file>