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Sea Of Monsters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guards the Golden Fleece?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name of the donut shop in the middle of the woods.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animal did Percy turn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Tyson's dad?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Annabeth's mom?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did Tantalus give the quest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Tyson's name for his Hippocampus?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are Cyclops's resistant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whats Annabeth's nickname for Percy?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Thalia's dad?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poisoned Thalia's Tree?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turned Thalia into a tree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creature did Polyphemus think that Grover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Percy's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name did people call Percy when they knew his true identity?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appeared over Tyson's 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can save Thalia's tree?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sea creatures helped Percy and his friends along the 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Chiron's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Percy make underwater so that Annabeth can breathe?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weapon can Percy's pen turn into.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did they first blame for the poisoning of Thalia's tree?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came back to life at the end of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Luke's dad?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Poseidon's note to Percy say?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 Of Monsters</dc:title>
  <dcterms:created xsi:type="dcterms:W3CDTF">2021-10-11T19:31:21Z</dcterms:created>
  <dcterms:modified xsi:type="dcterms:W3CDTF">2021-10-11T19:31:21Z</dcterms:modified>
</cp:coreProperties>
</file>