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Sea, The Sea, The Sea!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colourful    </w:t>
      </w:r>
      <w:r>
        <w:t xml:space="preserve">   barefoot    </w:t>
      </w:r>
      <w:r>
        <w:t xml:space="preserve">   Mrs Clarence    </w:t>
      </w:r>
      <w:r>
        <w:t xml:space="preserve">   glorious    </w:t>
      </w:r>
      <w:r>
        <w:t xml:space="preserve">   sandcastles    </w:t>
      </w:r>
      <w:r>
        <w:t xml:space="preserve">   dazzling sun    </w:t>
      </w:r>
      <w:r>
        <w:t xml:space="preserve">   splashed    </w:t>
      </w:r>
      <w:r>
        <w:t xml:space="preserve">   gorse    </w:t>
      </w:r>
      <w:r>
        <w:t xml:space="preserve">   freckles    </w:t>
      </w:r>
      <w:r>
        <w:t xml:space="preserve">   swimsuits    </w:t>
      </w:r>
      <w:r>
        <w:t xml:space="preserve">   seagulls    </w:t>
      </w:r>
      <w:r>
        <w:t xml:space="preserve">   pirate    </w:t>
      </w:r>
      <w:r>
        <w:t xml:space="preserve">   tandem    </w:t>
      </w:r>
      <w:r>
        <w:t xml:space="preserve">   wizzo    </w:t>
      </w:r>
      <w:r>
        <w:t xml:space="preserve">   blisteringly hot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Sea, The Sea, The Sea!</dc:title>
  <dcterms:created xsi:type="dcterms:W3CDTF">2021-10-11T19:31:43Z</dcterms:created>
  <dcterms:modified xsi:type="dcterms:W3CDTF">2021-10-11T19:31:43Z</dcterms:modified>
</cp:coreProperties>
</file>