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Sea of Monsters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Percy took the fleece from whom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Falsely accused of starting fire at the school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Percy rescues  Annabeth  in the water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In Percy's dreams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Throws rock  into Polyphemus's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Tyson has ____eyes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 Uses the invisibility cap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Annabeth and Odysseus's other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Camp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Percy Jackson's father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Tyson's father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Largest hippocampus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Number of hippocampus helped them get to the boat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Number of people that helped to retrieve the Golden fleece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 Power of Golden fleece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Sea of Monsters</dc:title>
  <dcterms:created xsi:type="dcterms:W3CDTF">2021-10-11T19:30:18Z</dcterms:created>
  <dcterms:modified xsi:type="dcterms:W3CDTF">2021-10-11T19:30:18Z</dcterms:modified>
</cp:coreProperties>
</file>