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Search for Compassion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Caring    </w:t>
      </w:r>
      <w:r>
        <w:t xml:space="preserve">   Compassion    </w:t>
      </w:r>
      <w:r>
        <w:t xml:space="preserve">   Considerate    </w:t>
      </w:r>
      <w:r>
        <w:t xml:space="preserve">   Enjoy    </w:t>
      </w:r>
      <w:r>
        <w:t xml:space="preserve">   Feeling    </w:t>
      </w:r>
      <w:r>
        <w:t xml:space="preserve">   Generous    </w:t>
      </w:r>
      <w:r>
        <w:t xml:space="preserve">   Helping    </w:t>
      </w:r>
      <w:r>
        <w:t xml:space="preserve">   Jesus    </w:t>
      </w:r>
      <w:r>
        <w:t xml:space="preserve">   Joy    </w:t>
      </w:r>
      <w:r>
        <w:t xml:space="preserve">   Kindness    </w:t>
      </w:r>
      <w:r>
        <w:t xml:space="preserve">   Love    </w:t>
      </w:r>
      <w:r>
        <w:t xml:space="preserve">   Others    </w:t>
      </w:r>
      <w:r>
        <w:t xml:space="preserve">   Positive    </w:t>
      </w:r>
      <w:r>
        <w:t xml:space="preserve">   Selfless    </w:t>
      </w:r>
      <w:r>
        <w:t xml:space="preserve">   Serving    </w:t>
      </w:r>
      <w:r>
        <w:t xml:space="preserve">   Share    </w:t>
      </w:r>
      <w:r>
        <w:t xml:space="preserve">   Thoughtful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Search for Compassion</dc:title>
  <dcterms:created xsi:type="dcterms:W3CDTF">2021-10-11T19:30:12Z</dcterms:created>
  <dcterms:modified xsi:type="dcterms:W3CDTF">2021-10-11T19:30:12Z</dcterms:modified>
</cp:coreProperties>
</file>