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Search for Love!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Search for Love!</dc:title>
  <dcterms:created xsi:type="dcterms:W3CDTF">2022-09-03T15:53:49Z</dcterms:created>
  <dcterms:modified xsi:type="dcterms:W3CDTF">2022-09-03T15:53:49Z</dcterms:modified>
</cp:coreProperties>
</file>