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Season of Lent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Season of Lent</dc:title>
  <dcterms:created xsi:type="dcterms:W3CDTF">2022-08-05T18:30:26Z</dcterms:created>
  <dcterms:modified xsi:type="dcterms:W3CDTF">2022-08-05T18:30:26Z</dcterms:modified>
</cp:coreProperties>
</file>