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Secession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Charleston    </w:t>
      </w:r>
      <w:r>
        <w:t xml:space="preserve">   Civil War    </w:t>
      </w:r>
      <w:r>
        <w:t xml:space="preserve">   Claimed    </w:t>
      </w:r>
      <w:r>
        <w:t xml:space="preserve">   Confederacy     </w:t>
      </w:r>
      <w:r>
        <w:t xml:space="preserve">   Confederate     </w:t>
      </w:r>
      <w:r>
        <w:t xml:space="preserve">   Congress    </w:t>
      </w:r>
      <w:r>
        <w:t xml:space="preserve">   Hostile    </w:t>
      </w:r>
      <w:r>
        <w:t xml:space="preserve">   John S. Carlile    </w:t>
      </w:r>
      <w:r>
        <w:t xml:space="preserve">   Lincoln     </w:t>
      </w:r>
      <w:r>
        <w:t xml:space="preserve">   Nation    </w:t>
      </w:r>
      <w:r>
        <w:t xml:space="preserve">   North- Carolina     </w:t>
      </w:r>
      <w:r>
        <w:t xml:space="preserve">   Slaves    </w:t>
      </w:r>
      <w:r>
        <w:t xml:space="preserve">   States    </w:t>
      </w:r>
      <w:r>
        <w:t xml:space="preserve">   Union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Secession</dc:title>
  <dcterms:created xsi:type="dcterms:W3CDTF">2021-10-11T19:29:51Z</dcterms:created>
  <dcterms:modified xsi:type="dcterms:W3CDTF">2021-10-11T19:29:51Z</dcterms:modified>
</cp:coreProperties>
</file>