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Second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possession    </w:t>
      </w:r>
      <w:r>
        <w:t xml:space="preserve">   liberty    </w:t>
      </w:r>
      <w:r>
        <w:t xml:space="preserve">   national guard    </w:t>
      </w:r>
      <w:r>
        <w:t xml:space="preserve">   gun control    </w:t>
      </w:r>
      <w:r>
        <w:t xml:space="preserve">   infringe    </w:t>
      </w:r>
      <w:r>
        <w:t xml:space="preserve">   bear arms    </w:t>
      </w:r>
      <w:r>
        <w:t xml:space="preserve">   bill of rights    </w:t>
      </w:r>
      <w:r>
        <w:t xml:space="preserve">   cruikshank    </w:t>
      </w:r>
      <w:r>
        <w:t xml:space="preserve">   founding fathers    </w:t>
      </w:r>
      <w:r>
        <w:t xml:space="preserve">   freedom    </w:t>
      </w:r>
      <w:r>
        <w:t xml:space="preserve">   militia    </w:t>
      </w:r>
      <w:r>
        <w:t xml:space="preserve">   second amendment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Amendment</dc:title>
  <dcterms:created xsi:type="dcterms:W3CDTF">2021-10-11T19:30:34Z</dcterms:created>
  <dcterms:modified xsi:type="dcterms:W3CDTF">2021-10-11T19:30:34Z</dcterms:modified>
</cp:coreProperties>
</file>