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Second Time Around Matching Quiz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accused of theft and disappears in a plane crash?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Carley DeCarlo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vaccine was being created to cure?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A fire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company gave money for the vaccine?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Plane Crash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investigates Nick Spencer's death and is a main character?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Stockholders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Nick's wife and Carley's stepsister?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Gen-Stone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happened to Nick Spencer?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Columnist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Carley is taken hostage by who?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Lynn Spencer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invested in Genstone?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Ned Biskorsky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happened to the Spencer's house in Bedford?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Nicholas Spencer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Carleys job?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Cancer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Second Time Around Matching Quiz</dc:title>
  <dcterms:created xsi:type="dcterms:W3CDTF">2021-10-11T19:30:44Z</dcterms:created>
  <dcterms:modified xsi:type="dcterms:W3CDTF">2021-10-11T19:30:44Z</dcterms:modified>
</cp:coreProperties>
</file>