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Second Time Around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Adrian Garner    </w:t>
      </w:r>
      <w:r>
        <w:t xml:space="preserve">   Allan Desmond    </w:t>
      </w:r>
      <w:r>
        <w:t xml:space="preserve">   annie    </w:t>
      </w:r>
      <w:r>
        <w:t xml:space="preserve">   bedford    </w:t>
      </w:r>
      <w:r>
        <w:t xml:space="preserve">   Bikorsky    </w:t>
      </w:r>
      <w:r>
        <w:t xml:space="preserve">   cancer vaccine    </w:t>
      </w:r>
      <w:r>
        <w:t xml:space="preserve">   Carley DeCarlo    </w:t>
      </w:r>
      <w:r>
        <w:t xml:space="preserve">   Casey    </w:t>
      </w:r>
      <w:r>
        <w:t xml:space="preserve">   Detective Carson    </w:t>
      </w:r>
      <w:r>
        <w:t xml:space="preserve">   Detective Pierce    </w:t>
      </w:r>
      <w:r>
        <w:t xml:space="preserve">   Dr Broderick    </w:t>
      </w:r>
      <w:r>
        <w:t xml:space="preserve">   Dr Ryan    </w:t>
      </w:r>
      <w:r>
        <w:t xml:space="preserve">   gen stone    </w:t>
      </w:r>
      <w:r>
        <w:t xml:space="preserve">   Harkniks    </w:t>
      </w:r>
      <w:r>
        <w:t xml:space="preserve">   Jack Spencer    </w:t>
      </w:r>
      <w:r>
        <w:t xml:space="preserve">   Lynn Spencer    </w:t>
      </w:r>
      <w:r>
        <w:t xml:space="preserve">   Manual Gomez    </w:t>
      </w:r>
      <w:r>
        <w:t xml:space="preserve">   mary higgins clark    </w:t>
      </w:r>
      <w:r>
        <w:t xml:space="preserve">   Mr Drexel    </w:t>
      </w:r>
      <w:r>
        <w:t xml:space="preserve">   Mrs Morgan    </w:t>
      </w:r>
      <w:r>
        <w:t xml:space="preserve">   Mrs Schafley    </w:t>
      </w:r>
      <w:r>
        <w:t xml:space="preserve">   mystery    </w:t>
      </w:r>
      <w:r>
        <w:t xml:space="preserve">   ned    </w:t>
      </w:r>
      <w:r>
        <w:t xml:space="preserve">   Nick Spencer    </w:t>
      </w:r>
      <w:r>
        <w:t xml:space="preserve">   Peg    </w:t>
      </w:r>
      <w:r>
        <w:t xml:space="preserve">   Rosa Gomez    </w:t>
      </w:r>
      <w:r>
        <w:t xml:space="preserve">   the queen of suspense    </w:t>
      </w:r>
      <w:r>
        <w:t xml:space="preserve">   Vivian Powers    </w:t>
      </w:r>
      <w:r>
        <w:t xml:space="preserve">   wall street weekly    </w:t>
      </w:r>
      <w:r>
        <w:t xml:space="preserve">   Wallingford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Second Time Around</dc:title>
  <dcterms:created xsi:type="dcterms:W3CDTF">2021-10-11T19:30:02Z</dcterms:created>
  <dcterms:modified xsi:type="dcterms:W3CDTF">2021-10-11T19:30:02Z</dcterms:modified>
</cp:coreProperties>
</file>