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Second World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Cheif Scientist of the Manhattan Project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Dec. 7, 1941; "The day that will live in infamy"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Fascist leader of Italy during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Prime Minister of England after Neville Chamberlain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secret plan to build the nuclear bomb in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Dictator of Nazi Germany, the Fuhrer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Famous German Armor General who attempted to kill Hitler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Leader of Allied forces in the Pacific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Persident after Roosevelt who decided to drop nuclear bombs on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act of limiting the amount of a porduct to be used by civilians for wartime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Prime Minister of Japan, and military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largest land invasion in history, in which allied forces landed in Normandy to retake France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Germany's plan of "Lightning Warfare"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Bloodiest Battle of WWII, where allied forces finally drove into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Emperor of Japan during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5 star general, president of the United States, and Leader of Allied forces in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Communist Dictator of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Famous Admiral who led the US Navy during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32nd president of the United States who led America out of the Great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mass deportation and eradication of jews by the Nazis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 World War</dc:title>
  <dcterms:created xsi:type="dcterms:W3CDTF">2021-10-11T19:30:17Z</dcterms:created>
  <dcterms:modified xsi:type="dcterms:W3CDTF">2021-10-11T19:30:17Z</dcterms:modified>
</cp:coreProperties>
</file>