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Second World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Soviet Union    </w:t>
      </w:r>
      <w:r>
        <w:t xml:space="preserve">   survivors    </w:t>
      </w:r>
      <w:r>
        <w:t xml:space="preserve">   Hagasaki    </w:t>
      </w:r>
      <w:r>
        <w:t xml:space="preserve">   Hiroshima    </w:t>
      </w:r>
      <w:r>
        <w:t xml:space="preserve">   bombs    </w:t>
      </w:r>
      <w:r>
        <w:t xml:space="preserve">   atomic    </w:t>
      </w:r>
      <w:r>
        <w:t xml:space="preserve">   war    </w:t>
      </w:r>
      <w:r>
        <w:t xml:space="preserve">   Holocaust    </w:t>
      </w:r>
      <w:r>
        <w:t xml:space="preserve">   Auschwitz    </w:t>
      </w:r>
      <w:r>
        <w:t xml:space="preserve">   camps    </w:t>
      </w:r>
      <w:r>
        <w:t xml:space="preserve">   concentration    </w:t>
      </w:r>
      <w:r>
        <w:t xml:space="preserve">   Hawaii    </w:t>
      </w:r>
      <w:r>
        <w:t xml:space="preserve">   Stalin    </w:t>
      </w:r>
      <w:r>
        <w:t xml:space="preserve">   alliance    </w:t>
      </w:r>
      <w:r>
        <w:t xml:space="preserve">   invasion    </w:t>
      </w:r>
      <w:r>
        <w:t xml:space="preserve">   great britian    </w:t>
      </w:r>
      <w:r>
        <w:t xml:space="preserve">   France    </w:t>
      </w:r>
      <w:r>
        <w:t xml:space="preserve">   England    </w:t>
      </w:r>
      <w:r>
        <w:t xml:space="preserve">   Japan    </w:t>
      </w:r>
      <w:r>
        <w:t xml:space="preserve">   Italy    </w:t>
      </w:r>
      <w:r>
        <w:t xml:space="preserve">   germany    </w:t>
      </w:r>
      <w:r>
        <w:t xml:space="preserve">   Poland    </w:t>
      </w:r>
      <w:r>
        <w:t xml:space="preserve">   hatred    </w:t>
      </w:r>
      <w:r>
        <w:t xml:space="preserve">   Hitler    </w:t>
      </w:r>
      <w:r>
        <w:t xml:space="preserve">   Adolf    </w:t>
      </w:r>
      <w:r>
        <w:t xml:space="preserve">   Europe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World War</dc:title>
  <dcterms:created xsi:type="dcterms:W3CDTF">2021-10-11T19:29:55Z</dcterms:created>
  <dcterms:modified xsi:type="dcterms:W3CDTF">2021-10-11T19:29:55Z</dcterms:modified>
</cp:coreProperties>
</file>