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Garden-Karina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orphan    </w:t>
      </w:r>
      <w:r>
        <w:t xml:space="preserve">   Burnett    </w:t>
      </w:r>
      <w:r>
        <w:t xml:space="preserve">   key    </w:t>
      </w:r>
      <w:r>
        <w:t xml:space="preserve">   mysterious    </w:t>
      </w:r>
      <w:r>
        <w:t xml:space="preserve">   classic    </w:t>
      </w:r>
      <w:r>
        <w:t xml:space="preserve">   India    </w:t>
      </w:r>
      <w:r>
        <w:t xml:space="preserve">   manor    </w:t>
      </w:r>
      <w:r>
        <w:t xml:space="preserve">   contrary    </w:t>
      </w:r>
      <w:r>
        <w:t xml:space="preserve">   Yorkshire    </w:t>
      </w:r>
      <w:r>
        <w:t xml:space="preserve">   robin    </w:t>
      </w:r>
      <w:r>
        <w:t xml:space="preserve">   jumprope    </w:t>
      </w:r>
      <w:r>
        <w:t xml:space="preserve">   moors    </w:t>
      </w:r>
      <w:r>
        <w:t xml:space="preserve">   secret garden    </w:t>
      </w:r>
      <w:r>
        <w:t xml:space="preserve">   Martha    </w:t>
      </w:r>
      <w:r>
        <w:t xml:space="preserve">   Mistress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Garden-Karina B</dc:title>
  <dcterms:created xsi:type="dcterms:W3CDTF">2021-10-11T19:31:00Z</dcterms:created>
  <dcterms:modified xsi:type="dcterms:W3CDTF">2021-10-11T19:31:00Z</dcterms:modified>
</cp:coreProperties>
</file>