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Secret Garden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</w:tbl>
    <w:p>
      <w:pPr>
        <w:pStyle w:val="WordBankLarge"/>
      </w:pPr>
      <w:r>
        <w:t xml:space="preserve">   Martha    </w:t>
      </w:r>
      <w:r>
        <w:t xml:space="preserve">   Ivy    </w:t>
      </w:r>
      <w:r>
        <w:t xml:space="preserve">   Ben    </w:t>
      </w:r>
      <w:r>
        <w:t xml:space="preserve">   Mr Craven    </w:t>
      </w:r>
      <w:r>
        <w:t xml:space="preserve">   Colin    </w:t>
      </w:r>
      <w:r>
        <w:t xml:space="preserve">   England    </w:t>
      </w:r>
      <w:r>
        <w:t xml:space="preserve">   Secret garden    </w:t>
      </w:r>
      <w:r>
        <w:t xml:space="preserve">   Hidden door    </w:t>
      </w:r>
      <w:r>
        <w:t xml:space="preserve">   Owl    </w:t>
      </w:r>
      <w:r>
        <w:t xml:space="preserve">   Lamb    </w:t>
      </w:r>
      <w:r>
        <w:t xml:space="preserve">   Fox    </w:t>
      </w:r>
      <w:r>
        <w:t xml:space="preserve">   Key    </w:t>
      </w:r>
      <w:r>
        <w:t xml:space="preserve">   Red robin    </w:t>
      </w:r>
      <w:r>
        <w:t xml:space="preserve">   Misselthawaite Manor    </w:t>
      </w:r>
      <w:r>
        <w:t xml:space="preserve">   Dickon    </w:t>
      </w:r>
      <w:r>
        <w:t xml:space="preserve">   Mary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Secret Garden</dc:title>
  <dcterms:created xsi:type="dcterms:W3CDTF">2021-10-11T19:29:51Z</dcterms:created>
  <dcterms:modified xsi:type="dcterms:W3CDTF">2021-10-11T19:29:51Z</dcterms:modified>
</cp:coreProperties>
</file>